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42" w:rsidRPr="007C5251" w:rsidRDefault="00CE5742" w:rsidP="00B31EC3">
      <w:pPr>
        <w:pStyle w:val="6"/>
        <w:spacing w:before="0" w:after="0"/>
        <w:ind w:firstLine="0"/>
        <w:rPr>
          <w:b w:val="0"/>
          <w:sz w:val="24"/>
          <w:szCs w:val="24"/>
          <w:u w:val="single"/>
        </w:rPr>
      </w:pPr>
    </w:p>
    <w:p w:rsidR="00B31EC3" w:rsidRPr="007C5251" w:rsidRDefault="00B31EC3" w:rsidP="00B31E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52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ЗАТВЕРДЖЕНО </w:t>
      </w:r>
    </w:p>
    <w:p w:rsidR="00B31EC3" w:rsidRPr="007C5251" w:rsidRDefault="00B31EC3" w:rsidP="00B31EC3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52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Наказ  керівника апарату </w:t>
      </w:r>
    </w:p>
    <w:p w:rsidR="00B31EC3" w:rsidRPr="007C5251" w:rsidRDefault="00B31EC3" w:rsidP="00B31EC3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525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Підгаєцького районного суду</w:t>
      </w:r>
    </w:p>
    <w:p w:rsidR="00B31EC3" w:rsidRPr="007C5251" w:rsidRDefault="00B31EC3" w:rsidP="00B31EC3">
      <w:pPr>
        <w:pStyle w:val="a4"/>
        <w:ind w:left="581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5251">
        <w:rPr>
          <w:rFonts w:ascii="Times New Roman" w:hAnsi="Times New Roman"/>
          <w:color w:val="000000"/>
          <w:sz w:val="24"/>
          <w:szCs w:val="24"/>
          <w:lang w:val="uk-UA"/>
        </w:rPr>
        <w:t>Тернопільської  області</w:t>
      </w:r>
      <w:r w:rsidRPr="007C5251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від </w:t>
      </w:r>
      <w:r w:rsidRPr="007C5251">
        <w:rPr>
          <w:rFonts w:ascii="Times New Roman" w:hAnsi="Times New Roman"/>
          <w:sz w:val="24"/>
          <w:szCs w:val="24"/>
          <w:lang w:val="uk-UA"/>
        </w:rPr>
        <w:t>01.02.2023 №2-К</w:t>
      </w:r>
    </w:p>
    <w:p w:rsidR="00B31EC3" w:rsidRPr="007C5251" w:rsidRDefault="00B31EC3" w:rsidP="00B31EC3">
      <w:pPr>
        <w:shd w:val="clear" w:color="auto" w:fill="FFFFFF"/>
        <w:ind w:right="45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1EC3" w:rsidRPr="007C5251" w:rsidRDefault="00B31EC3" w:rsidP="00B31EC3">
      <w:pPr>
        <w:shd w:val="clear" w:color="auto" w:fill="FFFFFF"/>
        <w:ind w:right="45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1EC3" w:rsidRPr="007C5251" w:rsidRDefault="00B31EC3" w:rsidP="00B31EC3">
      <w:pPr>
        <w:shd w:val="clear" w:color="auto" w:fill="FFFFFF"/>
        <w:spacing w:after="0"/>
        <w:ind w:left="450" w:right="4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52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УМОВИ</w:t>
      </w:r>
      <w:r w:rsidRPr="007C52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7C52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добору на зайняття вакантн</w:t>
      </w:r>
      <w:r w:rsidRPr="007C52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ої </w:t>
      </w:r>
      <w:r w:rsidRPr="007C52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посад</w:t>
      </w:r>
      <w:r w:rsidRPr="007C5251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7C525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державної служби категорії "В" </w:t>
      </w:r>
      <w:r w:rsidRPr="007C52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– </w:t>
      </w:r>
      <w:r w:rsidRPr="007C525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консультанта суду (по роботі з персоналом)</w:t>
      </w:r>
      <w:r w:rsidRPr="007C52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C52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E339F" w:rsidRPr="007C5251" w:rsidRDefault="00B31EC3" w:rsidP="00B31EC3">
      <w:pPr>
        <w:shd w:val="clear" w:color="auto" w:fill="FFFFFF"/>
        <w:spacing w:after="120" w:line="240" w:lineRule="auto"/>
        <w:ind w:left="450" w:right="4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5251">
        <w:rPr>
          <w:rFonts w:ascii="Times New Roman" w:hAnsi="Times New Roman" w:cs="Times New Roman"/>
          <w:b/>
          <w:sz w:val="24"/>
          <w:szCs w:val="24"/>
          <w:lang w:val="uk-UA"/>
        </w:rPr>
        <w:t>Підгаєцького районного суду Тернопільської області</w:t>
      </w:r>
    </w:p>
    <w:tbl>
      <w:tblPr>
        <w:tblW w:w="505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178"/>
        <w:gridCol w:w="640"/>
        <w:gridCol w:w="6613"/>
      </w:tblGrid>
      <w:tr w:rsidR="00EE6A4E" w:rsidRPr="007C5251" w:rsidTr="00500F1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A4E" w:rsidRPr="007C5251" w:rsidRDefault="00EE6A4E" w:rsidP="00BD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n149"/>
            <w:bookmarkEnd w:id="0"/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AA06BD" w:rsidRPr="001E4ACA" w:rsidTr="007C5251"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3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7C5251">
              <w:rPr>
                <w:color w:val="000000"/>
                <w:shd w:val="clear" w:color="auto" w:fill="FFFFFF"/>
                <w:lang w:val="uk-UA"/>
              </w:rPr>
              <w:t xml:space="preserve">   Розроблення </w:t>
            </w:r>
            <w:r w:rsidRPr="007C5251">
              <w:rPr>
                <w:lang w:val="uk-UA"/>
              </w:rPr>
              <w:t xml:space="preserve">проектів організаційно-розпорядчих документів про призначення, переведення, звільнення з посад працівників апарату суду, присвоєння рангів державним службовцям. 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7C5251">
              <w:rPr>
                <w:lang w:val="uk-UA"/>
              </w:rPr>
              <w:t xml:space="preserve">   О</w:t>
            </w:r>
            <w:r w:rsidRPr="007C5251">
              <w:rPr>
                <w:color w:val="000000"/>
                <w:shd w:val="clear" w:color="auto" w:fill="FFFFFF"/>
                <w:lang w:val="uk-UA"/>
              </w:rPr>
              <w:t>бліковує стаж роботи суддям та працівникам апарату суду, що дає право на надбавку за вислугу років, здійснює контроль за встановленням надбавок та готує проекти наказів щодо встановлення цих надбавок.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7C5251">
              <w:rPr>
                <w:color w:val="000000"/>
                <w:shd w:val="clear" w:color="auto" w:fill="FFFFFF"/>
                <w:lang w:val="uk-UA"/>
              </w:rPr>
              <w:t xml:space="preserve">   Готує матеріали на заохочення працівників апарату суду;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C5251">
              <w:rPr>
                <w:lang w:val="uk-UA"/>
              </w:rPr>
              <w:t xml:space="preserve">   Здійснює реєстрацію організаційно-розпорядчих документів суду.</w:t>
            </w:r>
            <w:r w:rsidRPr="007C5251">
              <w:rPr>
                <w:color w:val="000000"/>
                <w:shd w:val="clear" w:color="auto" w:fill="FFFFFF"/>
                <w:lang w:val="uk-UA"/>
              </w:rPr>
              <w:t> 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C5251">
              <w:rPr>
                <w:color w:val="000000"/>
                <w:shd w:val="clear" w:color="auto" w:fill="FFFFFF"/>
                <w:lang w:val="uk-UA"/>
              </w:rPr>
              <w:t xml:space="preserve">   Здійснює підготовку проектів посадових інструкцій працівників апарату суду, ознайомлення працівників апарату з посадовими інструкціями та правилами внутрішнього службового розпорядку суду.</w:t>
            </w:r>
          </w:p>
          <w:p w:rsidR="00B31EC3" w:rsidRPr="007C5251" w:rsidRDefault="00B31EC3" w:rsidP="00B31EC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7C5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Здійснює ведення кадрового діловодства:</w:t>
            </w:r>
          </w:p>
          <w:p w:rsidR="00B31EC3" w:rsidRPr="007C5251" w:rsidRDefault="00B31EC3" w:rsidP="00B31EC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C5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вносить відомості до  інформаційно-аналітичної системи </w:t>
            </w:r>
            <w:r w:rsidRPr="007C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«Кадри-WEB»;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C5251">
              <w:rPr>
                <w:color w:val="000000"/>
                <w:shd w:val="clear" w:color="auto" w:fill="FFFFFF"/>
                <w:lang w:val="uk-UA"/>
              </w:rPr>
              <w:t>-  проводить роботу з обліку, зберігання та оформлення особових справ та трудових книжок суддів і працівників апарату суду.</w:t>
            </w:r>
          </w:p>
          <w:p w:rsidR="00B31EC3" w:rsidRPr="007C5251" w:rsidRDefault="00B31EC3" w:rsidP="00B31EC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обліку робочого часу :</w:t>
            </w:r>
          </w:p>
          <w:p w:rsidR="00B31EC3" w:rsidRPr="007C5251" w:rsidRDefault="00B31EC3" w:rsidP="00B31EC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заповнює табель обліку використання робочого часу в паперовій формі та в автоматизованій системі документообігу суду;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lang w:val="uk-UA"/>
              </w:rPr>
            </w:pPr>
            <w:r w:rsidRPr="007C5251">
              <w:rPr>
                <w:color w:val="000000"/>
                <w:lang w:val="uk-UA"/>
              </w:rPr>
              <w:t xml:space="preserve">- опрацьовує листки тимчасової непрацездатності. 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C5251">
              <w:rPr>
                <w:color w:val="000000"/>
                <w:shd w:val="clear" w:color="auto" w:fill="FFFFFF"/>
                <w:lang w:val="uk-UA"/>
              </w:rPr>
              <w:t xml:space="preserve">   Забезпечує збір інформації та складає проект графіку відпусток суддів та працівників апарату суду, контролює його виконання. Здійснює контроль за наданням відпусток відповідної тривалості.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hd w:val="clear" w:color="auto" w:fill="FFFFFF"/>
                <w:lang w:val="uk-UA"/>
              </w:rPr>
            </w:pPr>
            <w:r w:rsidRPr="007C5251">
              <w:rPr>
                <w:color w:val="000000"/>
                <w:shd w:val="clear" w:color="auto" w:fill="FFFFFF"/>
                <w:lang w:val="uk-UA"/>
              </w:rPr>
              <w:t xml:space="preserve">  </w:t>
            </w:r>
            <w:r w:rsidRPr="007C5251">
              <w:rPr>
                <w:shd w:val="clear" w:color="auto" w:fill="FFFFFF"/>
                <w:lang w:val="uk-UA"/>
              </w:rPr>
              <w:t>Веде встановлену звітно-облікову документацію, готує статистичну звітність з кадрових питань.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7C5251">
              <w:rPr>
                <w:color w:val="000000"/>
                <w:shd w:val="clear" w:color="auto" w:fill="FFFFFF"/>
                <w:lang w:val="uk-UA"/>
              </w:rPr>
              <w:t xml:space="preserve">   Оформлює та видає довідки з місця роботи</w:t>
            </w:r>
            <w:r w:rsidRPr="007C5251">
              <w:rPr>
                <w:lang w:val="uk-UA"/>
              </w:rPr>
              <w:t xml:space="preserve"> судді та працівника апарату суду</w:t>
            </w:r>
            <w:r w:rsidRPr="007C5251">
              <w:rPr>
                <w:color w:val="000000"/>
                <w:shd w:val="clear" w:color="auto" w:fill="FFFFFF"/>
                <w:lang w:val="uk-UA"/>
              </w:rPr>
              <w:t>,  готує документи щодо призначення довічного грошового утримання суддям та пенсій працівникам апарату суду.</w:t>
            </w:r>
          </w:p>
          <w:p w:rsidR="00B31EC3" w:rsidRPr="007C5251" w:rsidRDefault="00B31EC3" w:rsidP="00B31EC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lang w:val="uk-UA"/>
              </w:rPr>
            </w:pPr>
            <w:r w:rsidRPr="007C5251">
              <w:rPr>
                <w:lang w:val="uk-UA"/>
              </w:rPr>
              <w:t xml:space="preserve">   Виконує інші доручення голови суду та керівника апарату суду, а також осіб, які виконують їх обов’язки. </w:t>
            </w:r>
          </w:p>
        </w:tc>
      </w:tr>
      <w:tr w:rsidR="00AA06BD" w:rsidRPr="001E4ACA" w:rsidTr="007C5251">
        <w:trPr>
          <w:trHeight w:val="111"/>
        </w:trPr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3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743" w:rsidRPr="007C5251" w:rsidRDefault="00F15743" w:rsidP="00B31E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посадовий оклад – </w:t>
            </w:r>
            <w:r w:rsidR="00B31EC3" w:rsidRPr="007C525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5420</w:t>
            </w:r>
            <w:r w:rsidRPr="007C525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,00грн.;</w:t>
            </w:r>
          </w:p>
          <w:p w:rsidR="00F15743" w:rsidRPr="007C5251" w:rsidRDefault="00F15743" w:rsidP="00B31EC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надбавка до посадового окладу державного службовця відповідно до постанови Кабінету Міністрів України від 18.01.2017 року № 15 зі змінами;</w:t>
            </w:r>
          </w:p>
          <w:p w:rsidR="000D6B6F" w:rsidRPr="007C5251" w:rsidRDefault="00F15743" w:rsidP="00B31E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525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AA06BD" w:rsidRPr="001E4ACA" w:rsidTr="007C5251">
        <w:trPr>
          <w:trHeight w:val="1356"/>
        </w:trPr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EC3" w:rsidRPr="007C5251" w:rsidRDefault="00B31EC3" w:rsidP="007C525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Строкове призначення:</w:t>
            </w:r>
          </w:p>
          <w:p w:rsidR="007C5251" w:rsidRPr="007C5251" w:rsidRDefault="007C5251" w:rsidP="007C525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період дії воєнного стану та до дня визначення переможця конкурсу на відповідну посаду після припинення чи скасування воєнного стану;</w:t>
            </w:r>
          </w:p>
          <w:p w:rsidR="00AA06BD" w:rsidRPr="007C5251" w:rsidRDefault="007C5251" w:rsidP="007C525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граничний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AA06BD" w:rsidRPr="001E4ACA" w:rsidTr="007C5251"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7C5251" w:rsidRDefault="00642364" w:rsidP="0002687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інформації,</w:t>
            </w:r>
            <w:r w:rsidR="009E339F" w:rsidRPr="007C5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A06BD" w:rsidRPr="007C5251" w:rsidRDefault="0002687C" w:rsidP="0002687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яку необхідно надати для  призначення на посаду державної служби у період дії воєнного стану, в тому числі спосіб подання, адреса та строк їх подання</w:t>
            </w:r>
          </w:p>
        </w:tc>
        <w:tc>
          <w:tcPr>
            <w:tcW w:w="3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743" w:rsidRPr="00CE0630" w:rsidRDefault="00B350D0" w:rsidP="00CE0630">
            <w:pPr>
              <w:pStyle w:val="a4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0630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</w:t>
            </w:r>
            <w:r w:rsidR="00CE0630" w:rsidRPr="00CE0630">
              <w:rPr>
                <w:rFonts w:ascii="Times New Roman" w:hAnsi="Times New Roman"/>
                <w:sz w:val="24"/>
                <w:szCs w:val="24"/>
                <w:lang w:val="uk-UA"/>
              </w:rPr>
              <w:t>є взяти участь у доборі, подає:</w:t>
            </w:r>
          </w:p>
          <w:p w:rsidR="007C5251" w:rsidRDefault="007C5251" w:rsidP="00CE0630">
            <w:pPr>
              <w:widowControl w:val="0"/>
              <w:numPr>
                <w:ilvl w:val="0"/>
                <w:numId w:val="8"/>
              </w:numPr>
              <w:tabs>
                <w:tab w:val="left" w:pos="485"/>
              </w:tabs>
              <w:spacing w:after="0" w:line="274" w:lineRule="exact"/>
              <w:ind w:left="57" w:right="57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CE06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>заповнену особову картку встановленого зразка;</w:t>
            </w:r>
          </w:p>
          <w:p w:rsidR="007C5251" w:rsidRDefault="007C5251" w:rsidP="00CE0630">
            <w:pPr>
              <w:widowControl w:val="0"/>
              <w:numPr>
                <w:ilvl w:val="0"/>
                <w:numId w:val="8"/>
              </w:numPr>
              <w:tabs>
                <w:tab w:val="left" w:pos="485"/>
              </w:tabs>
              <w:spacing w:after="0" w:line="274" w:lineRule="exact"/>
              <w:ind w:left="57" w:right="57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CE06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>документ, що підтверджує наявність громадянства України;</w:t>
            </w:r>
          </w:p>
          <w:p w:rsidR="007C5251" w:rsidRPr="00CE0630" w:rsidRDefault="007C5251" w:rsidP="00CE0630">
            <w:pPr>
              <w:widowControl w:val="0"/>
              <w:numPr>
                <w:ilvl w:val="0"/>
                <w:numId w:val="8"/>
              </w:numPr>
              <w:tabs>
                <w:tab w:val="left" w:pos="485"/>
              </w:tabs>
              <w:spacing w:after="0" w:line="274" w:lineRule="exact"/>
              <w:ind w:left="57" w:right="57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CE06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>документ, що підтверджує наявність відповідного ступеня вищої освіти.</w:t>
            </w:r>
          </w:p>
          <w:p w:rsidR="00AA06BD" w:rsidRPr="007C5251" w:rsidRDefault="007C5251" w:rsidP="007C5251">
            <w:pPr>
              <w:pStyle w:val="a4"/>
              <w:ind w:left="57" w:right="57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CE063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bidi="uk-UA"/>
              </w:rPr>
              <w:t xml:space="preserve">Документи подаються особою особисто за адресою: </w:t>
            </w:r>
            <w:r w:rsidRPr="00CE06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CE06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Підгайці</w:t>
            </w:r>
            <w:proofErr w:type="spellEnd"/>
            <w:r w:rsidRPr="00CE06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вул. Міцкевича 26 з</w:t>
            </w:r>
            <w:r w:rsidRPr="00CE0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5470" w:rsidRPr="00CE0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5470" w:rsidRPr="00CE06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 </w:t>
            </w:r>
            <w:r w:rsidR="00B31EC3" w:rsidRPr="00CE06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09.02</w:t>
            </w:r>
            <w:r w:rsidR="009C7426" w:rsidRPr="00CE06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.2023</w:t>
            </w:r>
            <w:r w:rsidR="00295470" w:rsidRPr="00CE06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(включно) до 17.00</w:t>
            </w:r>
            <w:r w:rsidRPr="00CE06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або на електронну пошту </w:t>
            </w:r>
            <w:r w:rsidRPr="00CE0630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inbox@pg.te.court.gov.ua</w:t>
            </w:r>
          </w:p>
        </w:tc>
      </w:tr>
      <w:tr w:rsidR="00AA06BD" w:rsidRPr="001E4ACA" w:rsidTr="007C5251"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або спосіб проведення співбесіди </w:t>
            </w:r>
            <w:r w:rsidR="008A4417"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 керівником державної служби</w:t>
            </w:r>
          </w:p>
        </w:tc>
        <w:tc>
          <w:tcPr>
            <w:tcW w:w="3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1B7" w:rsidRPr="007C5251" w:rsidRDefault="00CE0630" w:rsidP="00CE0630">
            <w:pPr>
              <w:pStyle w:val="6"/>
              <w:ind w:left="57" w:right="57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B31EC3" w:rsidRPr="007C5251">
              <w:rPr>
                <w:b w:val="0"/>
                <w:sz w:val="24"/>
                <w:szCs w:val="24"/>
              </w:rPr>
              <w:t>Підгаєцький районний суд Тернопільської області</w:t>
            </w:r>
            <w:r w:rsidR="00B4007E" w:rsidRPr="007C5251">
              <w:rPr>
                <w:b w:val="0"/>
                <w:sz w:val="24"/>
                <w:szCs w:val="24"/>
              </w:rPr>
              <w:t xml:space="preserve">; </w:t>
            </w:r>
            <w:r w:rsidR="00B4007E" w:rsidRPr="007C5251">
              <w:rPr>
                <w:b w:val="0"/>
                <w:sz w:val="24"/>
                <w:szCs w:val="24"/>
              </w:rPr>
              <w:br/>
            </w:r>
            <w:r w:rsidR="00E531B7" w:rsidRPr="007C5251">
              <w:rPr>
                <w:b w:val="0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B31EC3" w:rsidRPr="007C5251">
              <w:rPr>
                <w:b w:val="0"/>
                <w:color w:val="000000"/>
                <w:sz w:val="24"/>
                <w:szCs w:val="24"/>
              </w:rPr>
              <w:t>Підгайці</w:t>
            </w:r>
            <w:proofErr w:type="spellEnd"/>
            <w:r w:rsidR="00E531B7" w:rsidRPr="007C5251">
              <w:rPr>
                <w:b w:val="0"/>
                <w:color w:val="000000"/>
                <w:sz w:val="24"/>
                <w:szCs w:val="24"/>
              </w:rPr>
              <w:t xml:space="preserve">, вул. </w:t>
            </w:r>
            <w:r w:rsidR="00B31EC3" w:rsidRPr="007C5251">
              <w:rPr>
                <w:b w:val="0"/>
                <w:color w:val="000000"/>
                <w:sz w:val="24"/>
                <w:szCs w:val="24"/>
              </w:rPr>
              <w:t>Міцкевича 26 з</w:t>
            </w:r>
          </w:p>
          <w:p w:rsidR="00AA06BD" w:rsidRPr="007C5251" w:rsidRDefault="00F15743" w:rsidP="00CE063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31B7"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(проведення співбесіди</w:t>
            </w:r>
            <w:r w:rsidR="00B4007E"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фізичної присутності кандидатів</w:t>
            </w:r>
            <w:r w:rsidR="009C7426"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15743" w:rsidRPr="007C5251" w:rsidRDefault="00F15743" w:rsidP="00CE0630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Дата </w:t>
            </w:r>
            <w:r w:rsidR="00295470" w:rsidRPr="007C52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співбесіди – </w:t>
            </w:r>
            <w:r w:rsidR="00B31EC3" w:rsidRPr="007C52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10.02</w:t>
            </w:r>
            <w:r w:rsidR="009C7426" w:rsidRPr="007C52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.2023</w:t>
            </w:r>
            <w:r w:rsidR="00295470" w:rsidRPr="007C52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</w:p>
        </w:tc>
      </w:tr>
      <w:tr w:rsidR="00AA06BD" w:rsidRPr="001E4ACA" w:rsidTr="00BD7D96">
        <w:trPr>
          <w:trHeight w:val="1985"/>
        </w:trPr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CE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ім'я та по батькові, номер телефону та адреса електронної п</w:t>
            </w:r>
            <w:r w:rsid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ошти особи, яка надає додаткову </w:t>
            </w: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інформацію з питань </w:t>
            </w:r>
            <w:r w:rsidR="0002687C"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добору</w:t>
            </w:r>
          </w:p>
        </w:tc>
        <w:tc>
          <w:tcPr>
            <w:tcW w:w="3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5743" w:rsidRPr="007C5251" w:rsidRDefault="00B31EC3" w:rsidP="007C5251">
            <w:pPr>
              <w:pStyle w:val="6"/>
              <w:ind w:left="57" w:right="57" w:firstLine="0"/>
              <w:rPr>
                <w:b w:val="0"/>
                <w:color w:val="000000"/>
                <w:sz w:val="24"/>
                <w:szCs w:val="24"/>
              </w:rPr>
            </w:pPr>
            <w:r w:rsidRPr="007C5251">
              <w:rPr>
                <w:b w:val="0"/>
                <w:color w:val="000000"/>
                <w:sz w:val="24"/>
                <w:szCs w:val="24"/>
              </w:rPr>
              <w:t>Осадчук Степан Васильович</w:t>
            </w:r>
            <w:r w:rsidR="00F15743" w:rsidRPr="007C5251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02687C" w:rsidRDefault="00B31EC3" w:rsidP="007C5251">
            <w:pPr>
              <w:pStyle w:val="6"/>
              <w:ind w:left="57" w:right="57" w:firstLine="0"/>
              <w:rPr>
                <w:b w:val="0"/>
                <w:color w:val="000000"/>
                <w:sz w:val="24"/>
                <w:szCs w:val="24"/>
              </w:rPr>
            </w:pPr>
            <w:r w:rsidRPr="007C5251">
              <w:rPr>
                <w:b w:val="0"/>
                <w:color w:val="000000"/>
                <w:sz w:val="24"/>
                <w:szCs w:val="24"/>
              </w:rPr>
              <w:t>(03542) 21747</w:t>
            </w:r>
          </w:p>
          <w:p w:rsidR="00CE0630" w:rsidRPr="00CE0630" w:rsidRDefault="00CE0630" w:rsidP="00CE0630">
            <w:pPr>
              <w:rPr>
                <w:lang w:val="uk-UA" w:eastAsia="ru-RU"/>
              </w:rPr>
            </w:pPr>
          </w:p>
          <w:p w:rsidR="0002687C" w:rsidRPr="007C5251" w:rsidRDefault="00B31EC3" w:rsidP="00CE0630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C5251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inbox@pg.te.court.gov.ua</w:t>
            </w:r>
          </w:p>
        </w:tc>
      </w:tr>
      <w:tr w:rsidR="00AA06BD" w:rsidRPr="007C5251" w:rsidTr="00500F1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BD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A06BD" w:rsidRPr="007C5251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7C5251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7C5251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EC3" w:rsidRPr="007C5251" w:rsidRDefault="00DB6CB8" w:rsidP="008B5798">
            <w:pPr>
              <w:pStyle w:val="a4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вищої юридичної освіти з освітньо-кваліфікаці</w:t>
            </w:r>
            <w:r w:rsidR="00B31EC3" w:rsidRPr="007C5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йним рівнем не нижче бакалавра </w:t>
            </w:r>
            <w:r w:rsidR="00B31EC3" w:rsidRPr="007C5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спеціальністю «Правознавство», «Правоохоронна діяльність»</w:t>
            </w:r>
            <w:r w:rsidR="00B31EC3" w:rsidRPr="007C52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або відповідного професійного спрямування</w:t>
            </w:r>
          </w:p>
        </w:tc>
      </w:tr>
      <w:tr w:rsidR="00AA06BD" w:rsidRPr="007C5251" w:rsidTr="00BD7D96">
        <w:trPr>
          <w:trHeight w:val="44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7C5251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7C5251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DB6CB8" w:rsidP="00B400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A06BD" w:rsidRPr="001E4ACA" w:rsidTr="00500F14">
        <w:trPr>
          <w:trHeight w:val="1137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7C5251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7C5251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7C5251" w:rsidRDefault="0002687C" w:rsidP="008B5798">
            <w:pPr>
              <w:pStyle w:val="a4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володіння, що підтверджено державним сертифікатом про рівень володіння держав</w:t>
            </w:r>
            <w:r w:rsidR="00DB6CB8" w:rsidRPr="007C525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7C5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ою мовою </w:t>
            </w:r>
          </w:p>
          <w:p w:rsidR="00AA06BD" w:rsidRPr="007C5251" w:rsidRDefault="0002687C" w:rsidP="008B5798">
            <w:pPr>
              <w:pStyle w:val="a4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hAnsi="Times New Roman"/>
                <w:sz w:val="24"/>
                <w:szCs w:val="24"/>
                <w:lang w:val="uk-UA"/>
              </w:rPr>
              <w:t>(сертифікат подається за наявності або протягом трьох місяців з дня припинення чи скасування воєнного стану)</w:t>
            </w:r>
          </w:p>
        </w:tc>
      </w:tr>
      <w:tr w:rsidR="00AA06BD" w:rsidRPr="007C5251" w:rsidTr="00500F1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BD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A06BD" w:rsidRPr="007C5251" w:rsidTr="00BD7D96">
        <w:trPr>
          <w:trHeight w:val="227"/>
        </w:trPr>
        <w:tc>
          <w:tcPr>
            <w:tcW w:w="1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BD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7C5251" w:rsidRDefault="00AA06BD" w:rsidP="00BD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A06BD" w:rsidRPr="001E4ACA" w:rsidTr="00BD7D96">
        <w:trPr>
          <w:trHeight w:val="25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7C5251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1E4ACA" w:rsidRDefault="001E4ACA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ACA" w:rsidRPr="001E4ACA" w:rsidRDefault="001E4ACA" w:rsidP="001E4A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                                                </w:t>
            </w:r>
          </w:p>
          <w:p w:rsidR="00AA06BD" w:rsidRPr="001E4ACA" w:rsidRDefault="001E4ACA" w:rsidP="001E4AC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орієнтація на досягнення кінцевих результатів;                                               3) здатність працювати в кількох проектах одночасно;                                           4) здатність чітко, ретельно та сумлінно виконувати доручені завдання;                                                                                                                                   5) вміння раціонально використовувати робочий час</w:t>
            </w:r>
          </w:p>
        </w:tc>
      </w:tr>
      <w:tr w:rsidR="00CE0630" w:rsidRPr="001E4ACA" w:rsidTr="00500F14">
        <w:trPr>
          <w:trHeight w:val="5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0" w:rsidRPr="007C5251" w:rsidRDefault="00CE0630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0" w:rsidRPr="001E4ACA" w:rsidRDefault="001E4ACA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1E4ACA" w:rsidRDefault="001E4ACA" w:rsidP="001E4AC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вміння працювати в команді;                                                                              2) вміння надавати зворотній зв’язок                                 </w:t>
            </w:r>
          </w:p>
        </w:tc>
      </w:tr>
      <w:tr w:rsidR="00CE0630" w:rsidRPr="001E4ACA" w:rsidTr="001E4ACA">
        <w:trPr>
          <w:trHeight w:val="533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630" w:rsidRPr="007C5251" w:rsidRDefault="00CE0630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630" w:rsidRPr="001E4ACA" w:rsidRDefault="001E4ACA" w:rsidP="001E4AC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630" w:rsidRPr="001E4ACA" w:rsidRDefault="001E4ACA" w:rsidP="001E4A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 виконання плану змін та покращень;                                                                          2) здатність приймати зміни та змінюватись</w:t>
            </w:r>
          </w:p>
        </w:tc>
      </w:tr>
      <w:tr w:rsidR="00CE0630" w:rsidRPr="001E4ACA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630" w:rsidRPr="007C5251" w:rsidRDefault="00CE0630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630" w:rsidRPr="001E4ACA" w:rsidRDefault="001E4ACA" w:rsidP="001E4AC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630" w:rsidRPr="001E4ACA" w:rsidRDefault="001E4ACA" w:rsidP="001E4A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впевнений користувач ПК (Microsoft Office, Excel, </w:t>
            </w:r>
            <w:r w:rsidRPr="001E4AC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Internet</w:t>
            </w: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                                                                               2) вміння використовувати комп’ютерне обладнання та програмне забезпечення, використовувати офісну техніку                                                                             </w:t>
            </w:r>
          </w:p>
        </w:tc>
      </w:tr>
      <w:tr w:rsidR="00CE0630" w:rsidRPr="001E4ACA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0" w:rsidRPr="007C5251" w:rsidRDefault="00CE0630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0" w:rsidRPr="001E4ACA" w:rsidRDefault="001E4ACA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1E4ACA" w:rsidRDefault="001E4ACA" w:rsidP="001E4ACA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ind w:left="57" w:right="57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дисциплінованість;</w:t>
            </w: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2) системність і самостійність в роботі;</w:t>
            </w: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3) уважність до деталей;</w:t>
            </w: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4) ініціативність та наполегливість;</w:t>
            </w:r>
            <w:r w:rsidRPr="001E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5) самоорганізація та організація на розвиток</w:t>
            </w:r>
          </w:p>
        </w:tc>
      </w:tr>
      <w:tr w:rsidR="00CE0630" w:rsidRPr="007C5251" w:rsidTr="00500F1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7C5251" w:rsidRDefault="00CE0630" w:rsidP="00BD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CE0630" w:rsidRPr="007C5251" w:rsidTr="00500F14">
        <w:tc>
          <w:tcPr>
            <w:tcW w:w="1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7C5251" w:rsidRDefault="00CE0630" w:rsidP="00BD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7C5251" w:rsidRDefault="00CE0630" w:rsidP="00BD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E0630" w:rsidRPr="001E4ACA" w:rsidTr="00CE0630">
        <w:trPr>
          <w:trHeight w:val="25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7C5251" w:rsidRDefault="00CE0630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BD7D96" w:rsidRDefault="00CE0630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7C5251" w:rsidRDefault="00CE0630" w:rsidP="00CE06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1)Конституція </w:t>
            </w:r>
            <w:r w:rsidRPr="007C5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України;</w:t>
            </w:r>
            <w:r w:rsidRPr="007C5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2) Закони України "Про державну службу", "Про судоустрій і статус суддів", "Про запобігання корупції", "Про доступ до публічної інформації", "Про звернення громадян", "Про захист персональних даних",  "Про очищення влади", "Про засади запобігання та протидії дискримінації в Україні", "Про відпустки";</w:t>
            </w:r>
            <w:r w:rsidRPr="007C5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3) Кодекс Законів про працю;                                       </w:t>
            </w:r>
            <w:r w:rsidRPr="007C5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  <w:r w:rsidRPr="007C5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4) інші нормативно-правові акти щодо реалізації державної політики з питань державної служби</w:t>
            </w:r>
          </w:p>
        </w:tc>
      </w:tr>
      <w:tr w:rsidR="00CE0630" w:rsidRPr="001E4ACA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7C5251" w:rsidRDefault="00CE0630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7C5251" w:rsidRDefault="00CE0630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 у</w:t>
            </w:r>
            <w:r w:rsidRPr="007C5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сфері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0" w:rsidRPr="007C5251" w:rsidRDefault="001E4ACA" w:rsidP="00CE0630">
            <w:pPr>
              <w:tabs>
                <w:tab w:val="left" w:pos="170"/>
              </w:tabs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1) </w:t>
            </w:r>
            <w:r w:rsidR="00CE0630" w:rsidRPr="007C525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Положення про автоматизовану систему документообігу суду;</w:t>
            </w:r>
          </w:p>
          <w:p w:rsidR="00CE0630" w:rsidRPr="007C5251" w:rsidRDefault="001E4ACA" w:rsidP="00CE0630">
            <w:pPr>
              <w:tabs>
                <w:tab w:val="left" w:pos="170"/>
              </w:tabs>
              <w:spacing w:after="0" w:line="240" w:lineRule="auto"/>
              <w:ind w:left="57" w:right="5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2) </w:t>
            </w:r>
            <w:r w:rsidR="00CE0630" w:rsidRPr="007C525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І</w:t>
            </w:r>
            <w:r w:rsidR="00CE0630" w:rsidRPr="007C525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нструкція з діловодства в місцевих та апеляційних судах України</w:t>
            </w:r>
            <w:r w:rsidR="00CE0630" w:rsidRPr="007C525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;</w:t>
            </w:r>
          </w:p>
          <w:p w:rsidR="00CE0630" w:rsidRPr="001E4ACA" w:rsidRDefault="001E4ACA" w:rsidP="001E4ACA">
            <w:pPr>
              <w:pStyle w:val="a4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E4A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 знання діловодства, інформаційної безпеки                                                                       </w:t>
            </w:r>
          </w:p>
        </w:tc>
      </w:tr>
    </w:tbl>
    <w:p w:rsidR="004E3C9D" w:rsidRPr="007C5251" w:rsidRDefault="004E3C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2C25" w:rsidRPr="007C5251" w:rsidRDefault="00822C25" w:rsidP="00F76A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22C25" w:rsidRPr="007C5251" w:rsidSect="00BD7D96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483A9A"/>
    <w:multiLevelType w:val="hybridMultilevel"/>
    <w:tmpl w:val="AEEE6C26"/>
    <w:lvl w:ilvl="0" w:tplc="235CE1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C40"/>
    <w:multiLevelType w:val="hybridMultilevel"/>
    <w:tmpl w:val="92E01376"/>
    <w:lvl w:ilvl="0" w:tplc="6C3A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44181AC2"/>
    <w:multiLevelType w:val="hybridMultilevel"/>
    <w:tmpl w:val="407E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55B99"/>
    <w:multiLevelType w:val="multilevel"/>
    <w:tmpl w:val="B2004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538C2"/>
    <w:multiLevelType w:val="hybridMultilevel"/>
    <w:tmpl w:val="AD0EA886"/>
    <w:lvl w:ilvl="0" w:tplc="BAE6B6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F632B25"/>
    <w:multiLevelType w:val="multilevel"/>
    <w:tmpl w:val="A512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E6A4E"/>
    <w:rsid w:val="0000603B"/>
    <w:rsid w:val="000120B3"/>
    <w:rsid w:val="00020253"/>
    <w:rsid w:val="0002687C"/>
    <w:rsid w:val="00052588"/>
    <w:rsid w:val="0009129A"/>
    <w:rsid w:val="000D6B6F"/>
    <w:rsid w:val="00122469"/>
    <w:rsid w:val="001860E4"/>
    <w:rsid w:val="001E4ACA"/>
    <w:rsid w:val="001F6589"/>
    <w:rsid w:val="00230739"/>
    <w:rsid w:val="00235F79"/>
    <w:rsid w:val="002805E8"/>
    <w:rsid w:val="00295470"/>
    <w:rsid w:val="00372F2A"/>
    <w:rsid w:val="003E561C"/>
    <w:rsid w:val="004908EE"/>
    <w:rsid w:val="004B58EC"/>
    <w:rsid w:val="004E3C9D"/>
    <w:rsid w:val="004F6052"/>
    <w:rsid w:val="00500F14"/>
    <w:rsid w:val="005012FF"/>
    <w:rsid w:val="005426D9"/>
    <w:rsid w:val="00591555"/>
    <w:rsid w:val="0061093A"/>
    <w:rsid w:val="00642364"/>
    <w:rsid w:val="00661E1A"/>
    <w:rsid w:val="006A346E"/>
    <w:rsid w:val="006B2EBA"/>
    <w:rsid w:val="00711817"/>
    <w:rsid w:val="00756F7F"/>
    <w:rsid w:val="007664F0"/>
    <w:rsid w:val="0077290E"/>
    <w:rsid w:val="00775CEC"/>
    <w:rsid w:val="007817B5"/>
    <w:rsid w:val="007A1221"/>
    <w:rsid w:val="007B553E"/>
    <w:rsid w:val="007C5251"/>
    <w:rsid w:val="007D09C0"/>
    <w:rsid w:val="007E58FE"/>
    <w:rsid w:val="00822C25"/>
    <w:rsid w:val="0088432B"/>
    <w:rsid w:val="008A4417"/>
    <w:rsid w:val="008B5798"/>
    <w:rsid w:val="008D52D3"/>
    <w:rsid w:val="00945ABA"/>
    <w:rsid w:val="0095745C"/>
    <w:rsid w:val="009C7426"/>
    <w:rsid w:val="009D615E"/>
    <w:rsid w:val="009E339F"/>
    <w:rsid w:val="009F5BFB"/>
    <w:rsid w:val="009F6277"/>
    <w:rsid w:val="00AA06BD"/>
    <w:rsid w:val="00AA0BF5"/>
    <w:rsid w:val="00B31EC3"/>
    <w:rsid w:val="00B350D0"/>
    <w:rsid w:val="00B4007E"/>
    <w:rsid w:val="00B64A6C"/>
    <w:rsid w:val="00BD7D96"/>
    <w:rsid w:val="00C0147D"/>
    <w:rsid w:val="00C111CA"/>
    <w:rsid w:val="00C94509"/>
    <w:rsid w:val="00CA1882"/>
    <w:rsid w:val="00CB1B92"/>
    <w:rsid w:val="00CE0630"/>
    <w:rsid w:val="00CE5742"/>
    <w:rsid w:val="00D52AC9"/>
    <w:rsid w:val="00D73022"/>
    <w:rsid w:val="00D876FE"/>
    <w:rsid w:val="00DB6CB8"/>
    <w:rsid w:val="00DF4192"/>
    <w:rsid w:val="00E33D89"/>
    <w:rsid w:val="00E43475"/>
    <w:rsid w:val="00E531B7"/>
    <w:rsid w:val="00EA7B31"/>
    <w:rsid w:val="00EE6A4E"/>
    <w:rsid w:val="00F0784B"/>
    <w:rsid w:val="00F14655"/>
    <w:rsid w:val="00F15743"/>
    <w:rsid w:val="00F76A38"/>
    <w:rsid w:val="00F97A39"/>
    <w:rsid w:val="00FC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21"/>
  </w:style>
  <w:style w:type="paragraph" w:styleId="6">
    <w:name w:val="heading 6"/>
    <w:basedOn w:val="a"/>
    <w:next w:val="a"/>
    <w:link w:val="60"/>
    <w:qFormat/>
    <w:rsid w:val="00EE6A4E"/>
    <w:pPr>
      <w:spacing w:before="240" w:after="60" w:line="240" w:lineRule="auto"/>
      <w:ind w:firstLine="851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E6A4E"/>
  </w:style>
  <w:style w:type="paragraph" w:customStyle="1" w:styleId="rvps12">
    <w:name w:val="rvps12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EE6A4E"/>
  </w:style>
  <w:style w:type="character" w:styleId="a3">
    <w:name w:val="Hyperlink"/>
    <w:basedOn w:val="a0"/>
    <w:uiPriority w:val="99"/>
    <w:unhideWhenUsed/>
    <w:rsid w:val="00EE6A4E"/>
    <w:rPr>
      <w:color w:val="0000FF"/>
      <w:u w:val="single"/>
    </w:rPr>
  </w:style>
  <w:style w:type="character" w:customStyle="1" w:styleId="rvts9">
    <w:name w:val="rvts9"/>
    <w:basedOn w:val="a0"/>
    <w:rsid w:val="00EE6A4E"/>
  </w:style>
  <w:style w:type="character" w:customStyle="1" w:styleId="rvts82">
    <w:name w:val="rvts82"/>
    <w:basedOn w:val="a0"/>
    <w:rsid w:val="00EE6A4E"/>
  </w:style>
  <w:style w:type="character" w:customStyle="1" w:styleId="60">
    <w:name w:val="Заголовок 6 Знак"/>
    <w:basedOn w:val="a0"/>
    <w:link w:val="6"/>
    <w:rsid w:val="00EE6A4E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4">
    <w:name w:val="No Spacing"/>
    <w:uiPriority w:val="1"/>
    <w:qFormat/>
    <w:rsid w:val="00EE6A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756F7F"/>
    <w:pPr>
      <w:ind w:left="720"/>
      <w:contextualSpacing/>
    </w:pPr>
  </w:style>
  <w:style w:type="paragraph" w:styleId="a6">
    <w:name w:val="Normal (Web)"/>
    <w:basedOn w:val="a"/>
    <w:unhideWhenUsed/>
    <w:rsid w:val="00D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E33D89"/>
    <w:rPr>
      <w:rFonts w:cs="Times New Roman"/>
    </w:rPr>
  </w:style>
  <w:style w:type="character" w:customStyle="1" w:styleId="212pt">
    <w:name w:val="Основной текст (2) + 12 pt"/>
    <w:rsid w:val="00DF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link w:val="20"/>
    <w:rsid w:val="00DF41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192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paragraph" w:customStyle="1" w:styleId="rtecenter">
    <w:name w:val="rtecenter"/>
    <w:basedOn w:val="a"/>
    <w:rsid w:val="00F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A38"/>
    <w:rPr>
      <w:b/>
      <w:bCs/>
    </w:rPr>
  </w:style>
  <w:style w:type="paragraph" w:customStyle="1" w:styleId="rteright">
    <w:name w:val="rteright"/>
    <w:basedOn w:val="a"/>
    <w:rsid w:val="00F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5743"/>
    <w:rPr>
      <w:rFonts w:cs="Times New Roman"/>
    </w:rPr>
  </w:style>
  <w:style w:type="character" w:customStyle="1" w:styleId="st42">
    <w:name w:val="st42"/>
    <w:rsid w:val="007C5251"/>
    <w:rPr>
      <w:rFonts w:ascii="Times New Roman" w:hAnsi="Times New Roman"/>
      <w:color w:val="000000"/>
      <w:sz w:val="28"/>
    </w:rPr>
  </w:style>
  <w:style w:type="character" w:customStyle="1" w:styleId="21">
    <w:name w:val="Основний текст (2)"/>
    <w:basedOn w:val="a0"/>
    <w:rsid w:val="00CE0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">
    <w:name w:val="Основний текст (2) + 12 pt"/>
    <w:basedOn w:val="a0"/>
    <w:rsid w:val="00CE0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75B8-981A-4B37-83CA-35E347F8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Голіят</cp:lastModifiedBy>
  <cp:revision>6</cp:revision>
  <cp:lastPrinted>2022-08-09T09:42:00Z</cp:lastPrinted>
  <dcterms:created xsi:type="dcterms:W3CDTF">2023-02-02T13:51:00Z</dcterms:created>
  <dcterms:modified xsi:type="dcterms:W3CDTF">2023-02-02T14:55:00Z</dcterms:modified>
</cp:coreProperties>
</file>